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4349" w14:textId="47424731" w:rsidR="00F22047" w:rsidRPr="00F22047" w:rsidRDefault="00F22047" w:rsidP="007778CE">
      <w:pPr>
        <w:jc w:val="center"/>
        <w:rPr>
          <w:rFonts w:ascii="Sylfaen" w:hAnsi="Sylfaen" w:cs="Sylfaen"/>
          <w:b/>
          <w:bCs/>
        </w:rPr>
      </w:pPr>
      <w:r w:rsidRPr="00F22047">
        <w:rPr>
          <w:rFonts w:ascii="Sylfaen" w:hAnsi="Sylfaen" w:cs="Sylfaen"/>
          <w:b/>
          <w:bCs/>
          <w:lang w:val="ka-GE"/>
        </w:rPr>
        <w:t xml:space="preserve">კონკურსი </w:t>
      </w:r>
      <w:r w:rsidR="001E637F">
        <w:rPr>
          <w:rFonts w:ascii="Sylfaen" w:hAnsi="Sylfaen" w:cs="Sylfaen"/>
          <w:b/>
          <w:bCs/>
          <w:lang w:val="ka-GE"/>
        </w:rPr>
        <w:t>საძიებო ხელსაწყოების</w:t>
      </w:r>
      <w:r w:rsidRPr="00F22047">
        <w:rPr>
          <w:rFonts w:ascii="Sylfaen" w:hAnsi="Sylfaen" w:cs="Sylfaen"/>
          <w:b/>
          <w:bCs/>
          <w:lang w:val="ka-GE"/>
        </w:rPr>
        <w:t xml:space="preserve"> </w:t>
      </w:r>
      <w:r w:rsidRPr="00F22047">
        <w:rPr>
          <w:rFonts w:ascii="Sylfaen" w:hAnsi="Sylfaen" w:cs="Sylfaen"/>
          <w:b/>
          <w:bCs/>
        </w:rPr>
        <w:t>შესყიდვის თაობაზე</w:t>
      </w:r>
    </w:p>
    <w:p w14:paraId="5DA10CD7" w14:textId="7E5D9F73"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92664D">
        <w:rPr>
          <w:rFonts w:ascii="Sylfaen" w:hAnsi="Sylfaen" w:cs="Sylfaen"/>
          <w:b/>
          <w:sz w:val="20"/>
          <w:szCs w:val="20"/>
          <w:lang w:val="ka-GE"/>
        </w:rPr>
        <w:t>0</w:t>
      </w:r>
      <w:r w:rsidR="001E637F">
        <w:rPr>
          <w:rFonts w:ascii="Sylfaen" w:hAnsi="Sylfaen" w:cs="Sylfaen"/>
          <w:b/>
          <w:sz w:val="20"/>
          <w:szCs w:val="20"/>
          <w:lang w:val="ka-GE"/>
        </w:rPr>
        <w:t>53</w:t>
      </w:r>
      <w:r w:rsidR="007778CE">
        <w:rPr>
          <w:rFonts w:ascii="Sylfaen" w:hAnsi="Sylfaen" w:cs="Sylfaen"/>
          <w:b/>
          <w:sz w:val="20"/>
          <w:szCs w:val="20"/>
          <w:lang w:val="ka-GE"/>
        </w:rPr>
        <w:t>-</w:t>
      </w:r>
      <w:r w:rsidR="0097659F">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111C0F62" w14:textId="5F6DAA81" w:rsidR="006C259A" w:rsidRDefault="001E637F" w:rsidP="007778CE">
      <w:pPr>
        <w:spacing w:line="240" w:lineRule="auto"/>
        <w:jc w:val="center"/>
        <w:rPr>
          <w:rFonts w:ascii="Sylfaen" w:hAnsi="Sylfaen"/>
          <w:b/>
          <w:lang w:val="ka-GE"/>
        </w:rPr>
      </w:pPr>
      <w:r>
        <w:rPr>
          <w:rFonts w:ascii="Sylfaen" w:hAnsi="Sylfaen"/>
          <w:b/>
          <w:lang w:val="ka-GE"/>
        </w:rPr>
        <w:t>საძიებო ხელსაწყოების</w:t>
      </w:r>
      <w:r w:rsidR="006C259A" w:rsidRPr="006C259A">
        <w:rPr>
          <w:rFonts w:ascii="Sylfaen" w:hAnsi="Sylfaen"/>
          <w:b/>
          <w:lang w:val="ka-GE"/>
        </w:rPr>
        <w:t xml:space="preserve"> შესყიდვ</w:t>
      </w:r>
      <w:r w:rsidR="006C259A">
        <w:rPr>
          <w:rFonts w:ascii="Sylfaen" w:hAnsi="Sylfaen"/>
          <w:b/>
          <w:lang w:val="ka-GE"/>
        </w:rPr>
        <w:t>ა</w:t>
      </w:r>
    </w:p>
    <w:p w14:paraId="118BBCF6" w14:textId="486AF8AE"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97659F">
        <w:rPr>
          <w:rFonts w:ascii="Sylfaen" w:hAnsi="Sylfaen" w:cs="Sylfaen"/>
          <w:b/>
          <w:sz w:val="20"/>
          <w:szCs w:val="20"/>
          <w:lang w:val="ka-GE"/>
        </w:rPr>
        <w:t>0</w:t>
      </w:r>
      <w:r w:rsidR="001E637F">
        <w:rPr>
          <w:rFonts w:ascii="Sylfaen" w:hAnsi="Sylfaen" w:cs="Sylfaen"/>
          <w:b/>
          <w:sz w:val="20"/>
          <w:szCs w:val="20"/>
          <w:lang w:val="ka-GE"/>
        </w:rPr>
        <w:t>53</w:t>
      </w:r>
      <w:r w:rsidR="007778CE">
        <w:rPr>
          <w:rFonts w:ascii="Sylfaen" w:hAnsi="Sylfaen" w:cs="Sylfaen"/>
          <w:b/>
          <w:sz w:val="20"/>
          <w:szCs w:val="20"/>
          <w:lang w:val="ka-GE"/>
        </w:rPr>
        <w:t>-</w:t>
      </w:r>
      <w:r w:rsidR="0097659F">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66AC0BA1" w14:textId="56042B11" w:rsidR="00657069" w:rsidRDefault="00657069" w:rsidP="00677E39">
      <w:pPr>
        <w:spacing w:after="0" w:line="360" w:lineRule="auto"/>
        <w:ind w:firstLine="360"/>
        <w:jc w:val="both"/>
        <w:rPr>
          <w:rFonts w:ascii="AcadNusx" w:hAnsi="AcadNusx"/>
        </w:rPr>
      </w:pPr>
      <w:r w:rsidRPr="00657069">
        <w:rPr>
          <w:rFonts w:ascii="Sylfaen" w:hAnsi="Sylfaen"/>
          <w:sz w:val="20"/>
          <w:szCs w:val="20"/>
          <w:lang w:val="ka-GE"/>
        </w:rPr>
        <w:t xml:space="preserve">შპს “ჯორჯიან უოთერ ენდ ფაუერი” (GWP) ატარებს კონკურსს </w:t>
      </w:r>
      <w:r w:rsidR="001E637F">
        <w:rPr>
          <w:rFonts w:ascii="Sylfaen" w:hAnsi="Sylfaen"/>
          <w:sz w:val="20"/>
          <w:szCs w:val="20"/>
          <w:lang w:val="ka-GE"/>
        </w:rPr>
        <w:t>საძიებო ხელსაწყოების</w:t>
      </w:r>
      <w:r w:rsidR="0097659F">
        <w:rPr>
          <w:rFonts w:ascii="Sylfaen" w:hAnsi="Sylfaen"/>
          <w:sz w:val="20"/>
          <w:szCs w:val="20"/>
          <w:lang w:val="ka-GE"/>
        </w:rPr>
        <w:t xml:space="preserve"> </w:t>
      </w:r>
      <w:r w:rsidR="006C259A" w:rsidRPr="006C259A">
        <w:rPr>
          <w:rFonts w:ascii="Sylfaen" w:hAnsi="Sylfaen"/>
          <w:sz w:val="20"/>
          <w:szCs w:val="20"/>
          <w:lang w:val="ka-GE"/>
        </w:rPr>
        <w:t xml:space="preserve"> შესყიდვის</w:t>
      </w:r>
      <w:r w:rsidRPr="00657069">
        <w:rPr>
          <w:rFonts w:ascii="Sylfaen" w:hAnsi="Sylfaen"/>
          <w:sz w:val="20"/>
          <w:szCs w:val="20"/>
          <w:lang w:val="ka-GE"/>
        </w:rPr>
        <w:t xml:space="preserve"> თაობაზე </w:t>
      </w:r>
      <w:r w:rsidR="0097659F">
        <w:rPr>
          <w:rFonts w:ascii="Sylfaen" w:hAnsi="Sylfaen"/>
          <w:sz w:val="20"/>
          <w:szCs w:val="20"/>
          <w:lang w:val="ka-GE"/>
        </w:rPr>
        <w:t xml:space="preserve"> </w:t>
      </w:r>
      <w:r w:rsidRPr="00657069">
        <w:rPr>
          <w:rFonts w:ascii="Sylfaen" w:hAnsi="Sylfaen"/>
          <w:sz w:val="20"/>
          <w:szCs w:val="20"/>
          <w:lang w:val="ka-GE"/>
        </w:rPr>
        <w:t xml:space="preserve">№ </w:t>
      </w:r>
      <w:r w:rsidR="0097659F">
        <w:rPr>
          <w:rFonts w:ascii="Sylfaen" w:hAnsi="Sylfaen"/>
          <w:sz w:val="20"/>
          <w:szCs w:val="20"/>
          <w:lang w:val="ka-GE"/>
        </w:rPr>
        <w:t>0</w:t>
      </w:r>
      <w:r w:rsidR="001E637F">
        <w:rPr>
          <w:rFonts w:ascii="Sylfaen" w:hAnsi="Sylfaen"/>
          <w:sz w:val="20"/>
          <w:szCs w:val="20"/>
          <w:lang w:val="ka-GE"/>
        </w:rPr>
        <w:t>53</w:t>
      </w:r>
      <w:r w:rsidR="0097659F">
        <w:rPr>
          <w:rFonts w:ascii="Sylfaen" w:hAnsi="Sylfaen"/>
          <w:sz w:val="20"/>
          <w:szCs w:val="20"/>
          <w:lang w:val="ka-GE"/>
        </w:rPr>
        <w:t>-BID-18</w:t>
      </w:r>
      <w:r w:rsidRPr="00657069">
        <w:rPr>
          <w:rFonts w:ascii="Sylfaen" w:hAnsi="Sylfaen"/>
          <w:sz w:val="20"/>
          <w:szCs w:val="20"/>
          <w:lang w:val="ka-GE"/>
        </w:rPr>
        <w:t xml:space="preserve"> და იწვევს კვალიფიციურ კომპანიებს მონაწილეობის მისაღებად</w:t>
      </w:r>
      <w:r w:rsidRPr="00657069">
        <w:rPr>
          <w:rFonts w:ascii="AcadNusx" w:hAnsi="AcadNusx"/>
        </w:rPr>
        <w:t xml:space="preserve"> </w:t>
      </w:r>
    </w:p>
    <w:p w14:paraId="16505473" w14:textId="5F84CF52"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657069">
        <w:rPr>
          <w:rFonts w:ascii="Sylfaen" w:hAnsi="Sylfaen" w:cs="Sylfaen"/>
          <w:sz w:val="20"/>
          <w:szCs w:val="20"/>
          <w:lang w:val="ka-GE"/>
        </w:rPr>
        <w:t xml:space="preserve">მოთხოვნილი </w:t>
      </w:r>
      <w:r w:rsidR="00A612C1">
        <w:rPr>
          <w:rFonts w:ascii="Sylfaen" w:hAnsi="Sylfaen" w:cs="Sylfaen"/>
          <w:sz w:val="20"/>
          <w:szCs w:val="20"/>
          <w:lang w:val="ka-GE"/>
        </w:rPr>
        <w:t>პროდუქციის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51AD3712"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97659F">
        <w:rPr>
          <w:rFonts w:ascii="Sylfaen" w:hAnsi="Sylfaen" w:cs="Sylfaen"/>
          <w:b/>
          <w:sz w:val="20"/>
          <w:szCs w:val="20"/>
          <w:lang w:val="ka-GE"/>
        </w:rPr>
        <w:t>0</w:t>
      </w:r>
      <w:r w:rsidR="001E637F">
        <w:rPr>
          <w:rFonts w:ascii="Sylfaen" w:hAnsi="Sylfaen" w:cs="Sylfaen"/>
          <w:b/>
          <w:sz w:val="20"/>
          <w:szCs w:val="20"/>
          <w:lang w:val="ka-GE"/>
        </w:rPr>
        <w:t>53</w:t>
      </w:r>
      <w:r w:rsidR="007778CE">
        <w:rPr>
          <w:rFonts w:ascii="Sylfaen" w:hAnsi="Sylfaen" w:cs="Sylfaen"/>
          <w:b/>
          <w:sz w:val="20"/>
          <w:szCs w:val="20"/>
          <w:lang w:val="ka-GE"/>
        </w:rPr>
        <w:t>-</w:t>
      </w:r>
      <w:r w:rsidR="0097659F">
        <w:rPr>
          <w:rFonts w:ascii="Sylfaen" w:hAnsi="Sylfaen" w:cs="Sylfaen"/>
          <w:b/>
          <w:sz w:val="20"/>
          <w:szCs w:val="20"/>
          <w:lang w:val="en-GB"/>
        </w:rPr>
        <w:t>BID-18</w:t>
      </w:r>
    </w:p>
    <w:p w14:paraId="3CD18E9E" w14:textId="12256C21" w:rsidR="00657069" w:rsidRDefault="00D30223" w:rsidP="00657069">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1E637F">
        <w:rPr>
          <w:rFonts w:ascii="Sylfaen" w:hAnsi="Sylfaen"/>
          <w:b/>
          <w:sz w:val="20"/>
          <w:szCs w:val="20"/>
          <w:lang w:val="ka-GE"/>
        </w:rPr>
        <w:t>6</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7AE4AC15" w14:textId="77777777" w:rsidR="001E637F" w:rsidRDefault="001E637F" w:rsidP="001E637F">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1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Pr>
          <w:rFonts w:ascii="Sylfaen" w:hAnsi="Sylfaen" w:cs="Sylfaen"/>
          <w:b/>
          <w:sz w:val="20"/>
          <w:szCs w:val="20"/>
          <w:lang w:val="ka-GE"/>
        </w:rPr>
        <w:t xml:space="preserve">  </w:t>
      </w:r>
      <w:r w:rsidRPr="00A36FF7">
        <w:rPr>
          <w:rFonts w:ascii="Sylfaen" w:hAnsi="Sylfaen" w:cs="Sylfaen"/>
          <w:b/>
          <w:sz w:val="20"/>
          <w:szCs w:val="20"/>
          <w:lang w:val="ka-GE"/>
        </w:rPr>
        <w:t>კორელატორი</w:t>
      </w:r>
    </w:p>
    <w:p w14:paraId="31AAA37B" w14:textId="77777777" w:rsidR="001E637F" w:rsidRDefault="001E637F" w:rsidP="001E637F">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2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Pr>
          <w:rFonts w:ascii="Sylfaen" w:hAnsi="Sylfaen" w:cs="Sylfaen"/>
          <w:b/>
          <w:sz w:val="20"/>
          <w:szCs w:val="20"/>
          <w:lang w:val="ka-GE"/>
        </w:rPr>
        <w:t xml:space="preserve">  </w:t>
      </w:r>
      <w:r w:rsidRPr="00A36FF7">
        <w:rPr>
          <w:rFonts w:ascii="Sylfaen" w:hAnsi="Sylfaen" w:cs="Sylfaen"/>
          <w:b/>
          <w:sz w:val="20"/>
          <w:szCs w:val="20"/>
          <w:lang w:val="ka-GE"/>
        </w:rPr>
        <w:t>ლოკატორი</w:t>
      </w:r>
    </w:p>
    <w:p w14:paraId="7A4E7747" w14:textId="77777777" w:rsidR="001E637F" w:rsidRDefault="001E637F" w:rsidP="001E637F">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3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Pr>
          <w:rFonts w:ascii="Sylfaen" w:hAnsi="Sylfaen" w:cs="Sylfaen"/>
          <w:b/>
          <w:sz w:val="20"/>
          <w:szCs w:val="20"/>
          <w:lang w:val="ka-GE"/>
        </w:rPr>
        <w:t xml:space="preserve">  </w:t>
      </w:r>
      <w:r w:rsidRPr="00A36FF7">
        <w:rPr>
          <w:rFonts w:ascii="Sylfaen" w:hAnsi="Sylfaen" w:cs="Sylfaen"/>
          <w:b/>
          <w:sz w:val="20"/>
          <w:szCs w:val="20"/>
          <w:lang w:val="ka-GE"/>
        </w:rPr>
        <w:t>ჰიდროლუქსი</w:t>
      </w:r>
    </w:p>
    <w:p w14:paraId="2F42D794" w14:textId="77777777" w:rsidR="001E637F" w:rsidRDefault="001E637F" w:rsidP="001E637F">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4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Pr>
          <w:rFonts w:ascii="Sylfaen" w:hAnsi="Sylfaen" w:cs="Sylfaen"/>
          <w:b/>
          <w:sz w:val="20"/>
          <w:szCs w:val="20"/>
          <w:lang w:val="ka-GE"/>
        </w:rPr>
        <w:t xml:space="preserve">  </w:t>
      </w:r>
      <w:r w:rsidRPr="00A36FF7">
        <w:rPr>
          <w:rFonts w:ascii="Sylfaen" w:hAnsi="Sylfaen" w:cs="Sylfaen"/>
          <w:b/>
          <w:sz w:val="20"/>
          <w:szCs w:val="20"/>
          <w:lang w:val="ka-GE"/>
        </w:rPr>
        <w:t>ფეროლუქსი</w:t>
      </w:r>
    </w:p>
    <w:p w14:paraId="32551B1D" w14:textId="77777777" w:rsidR="001E637F" w:rsidRDefault="001E637F" w:rsidP="001E637F">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5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Pr>
          <w:rFonts w:ascii="Sylfaen" w:hAnsi="Sylfaen" w:cs="Sylfaen"/>
          <w:b/>
          <w:sz w:val="20"/>
          <w:szCs w:val="20"/>
          <w:lang w:val="ka-GE"/>
        </w:rPr>
        <w:t xml:space="preserve">  </w:t>
      </w:r>
      <w:r w:rsidRPr="00A36FF7">
        <w:rPr>
          <w:rFonts w:ascii="Sylfaen" w:hAnsi="Sylfaen" w:cs="Sylfaen"/>
          <w:b/>
          <w:sz w:val="20"/>
          <w:szCs w:val="20"/>
          <w:lang w:val="ka-GE"/>
        </w:rPr>
        <w:t>UDM 500/Fluxus F601</w:t>
      </w:r>
    </w:p>
    <w:p w14:paraId="05FDF2EB" w14:textId="77777777" w:rsidR="001E637F" w:rsidRDefault="001E637F" w:rsidP="001E637F">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6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Pr>
          <w:rFonts w:ascii="Sylfaen" w:hAnsi="Sylfaen" w:cs="Sylfaen"/>
          <w:b/>
          <w:sz w:val="20"/>
          <w:szCs w:val="20"/>
          <w:lang w:val="ka-GE"/>
        </w:rPr>
        <w:t xml:space="preserve">  </w:t>
      </w:r>
      <w:r w:rsidRPr="00A36FF7">
        <w:rPr>
          <w:rFonts w:ascii="Sylfaen" w:hAnsi="Sylfaen" w:cs="Sylfaen"/>
          <w:b/>
          <w:sz w:val="20"/>
          <w:szCs w:val="20"/>
          <w:lang w:val="ka-GE"/>
        </w:rPr>
        <w:t>ტელედიაგნოსტიკა ვიდეო თვალით</w:t>
      </w:r>
    </w:p>
    <w:p w14:paraId="6A50D1BD" w14:textId="77777777" w:rsidR="00E70CE1" w:rsidRPr="00E70CE1" w:rsidRDefault="00E70CE1" w:rsidP="00E70CE1">
      <w:pPr>
        <w:spacing w:after="0" w:line="240" w:lineRule="auto"/>
        <w:rPr>
          <w:rFonts w:ascii="Sylfaen" w:hAnsi="Sylfaen" w:cs="Sylfaen"/>
          <w:b/>
          <w:sz w:val="20"/>
          <w:szCs w:val="20"/>
          <w:lang w:val="ka-GE"/>
        </w:rPr>
      </w:pPr>
    </w:p>
    <w:p w14:paraId="73EB5899" w14:textId="1003C31D" w:rsidR="004D3679" w:rsidRDefault="004D3679"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AD3F4BB"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1E637F">
        <w:rPr>
          <w:rFonts w:ascii="Sylfaen" w:hAnsi="Sylfaen"/>
          <w:b/>
          <w:sz w:val="20"/>
          <w:szCs w:val="20"/>
          <w:lang w:val="ka-GE"/>
        </w:rPr>
        <w:t>1</w:t>
      </w:r>
      <w:r w:rsidR="00E432E6">
        <w:rPr>
          <w:rFonts w:ascii="Sylfaen" w:hAnsi="Sylfaen"/>
          <w:b/>
          <w:sz w:val="20"/>
          <w:szCs w:val="20"/>
          <w:lang w:val="ka-GE"/>
        </w:rPr>
        <w:t>8</w:t>
      </w:r>
      <w:bookmarkStart w:id="0" w:name="_GoBack"/>
      <w:bookmarkEnd w:id="0"/>
      <w:r w:rsidR="00302948" w:rsidRPr="00580531">
        <w:rPr>
          <w:rFonts w:ascii="Sylfaen" w:hAnsi="Sylfaen"/>
          <w:b/>
          <w:sz w:val="20"/>
          <w:szCs w:val="20"/>
          <w:lang w:val="ka-GE"/>
        </w:rPr>
        <w:t xml:space="preserve"> </w:t>
      </w:r>
      <w:r w:rsidR="001E637F">
        <w:rPr>
          <w:rFonts w:ascii="Sylfaen" w:hAnsi="Sylfaen"/>
          <w:b/>
          <w:sz w:val="20"/>
          <w:szCs w:val="20"/>
          <w:lang w:val="ka-GE"/>
        </w:rPr>
        <w:t>ივნისი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E70CE1">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70D68C4" w:rsidR="004D3679" w:rsidRDefault="004D3679" w:rsidP="00580531">
      <w:pPr>
        <w:spacing w:after="0" w:line="360" w:lineRule="auto"/>
        <w:jc w:val="both"/>
        <w:rPr>
          <w:rFonts w:ascii="Sylfaen" w:hAnsi="Sylfaen"/>
          <w:sz w:val="20"/>
          <w:szCs w:val="20"/>
          <w:u w:val="single"/>
        </w:rPr>
      </w:pPr>
    </w:p>
    <w:p w14:paraId="3879199F" w14:textId="77777777" w:rsidR="0097659F" w:rsidRDefault="0097659F"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B258C4C" w14:textId="77777777" w:rsidR="004A1686" w:rsidRDefault="004A1686" w:rsidP="004A1686">
      <w:pPr>
        <w:spacing w:after="0" w:line="240" w:lineRule="auto"/>
        <w:rPr>
          <w:rFonts w:ascii="Sylfaen" w:hAnsi="Sylfaen" w:cs="Sylfaen"/>
          <w:sz w:val="20"/>
          <w:szCs w:val="20"/>
          <w:lang w:val="ka-GE"/>
        </w:rPr>
      </w:pPr>
    </w:p>
    <w:p w14:paraId="410362A1" w14:textId="21F9119E" w:rsidR="004A1686" w:rsidRPr="004A1686" w:rsidRDefault="004A1686" w:rsidP="004A1686">
      <w:pPr>
        <w:spacing w:after="0" w:line="240" w:lineRule="auto"/>
        <w:rPr>
          <w:rFonts w:ascii="Sylfaen" w:hAnsi="Sylfaen"/>
          <w:b/>
          <w:sz w:val="20"/>
          <w:szCs w:val="20"/>
        </w:rPr>
      </w:pPr>
      <w:r w:rsidRPr="004A1686">
        <w:rPr>
          <w:rFonts w:ascii="Sylfaen" w:hAnsi="Sylfaen" w:cs="Sylfaen"/>
          <w:sz w:val="20"/>
          <w:szCs w:val="20"/>
          <w:lang w:val="ka-GE"/>
        </w:rPr>
        <w:t>ტექნიკურ</w:t>
      </w:r>
      <w:r w:rsidRPr="004A1686">
        <w:rPr>
          <w:rFonts w:ascii="Sylfaen" w:hAnsi="Sylfaen"/>
          <w:sz w:val="20"/>
          <w:szCs w:val="20"/>
          <w:lang w:val="ka-GE"/>
        </w:rPr>
        <w:t xml:space="preserve"> </w:t>
      </w:r>
      <w:r w:rsidRPr="004A1686">
        <w:rPr>
          <w:rFonts w:ascii="Sylfaen" w:hAnsi="Sylfaen" w:cs="Sylfaen"/>
          <w:sz w:val="20"/>
          <w:szCs w:val="20"/>
          <w:lang w:val="ka-GE"/>
        </w:rPr>
        <w:t>საკითხებზე</w:t>
      </w:r>
      <w:r w:rsidRPr="004A1686">
        <w:rPr>
          <w:rFonts w:ascii="Sylfaen" w:hAnsi="Sylfaen"/>
          <w:sz w:val="20"/>
          <w:szCs w:val="20"/>
          <w:lang w:val="ka-GE"/>
        </w:rPr>
        <w:t xml:space="preserve"> საკონტაქტო პირი: </w:t>
      </w:r>
      <w:r w:rsidRPr="004A1686">
        <w:rPr>
          <w:rFonts w:ascii="Sylfaen" w:hAnsi="Sylfaen"/>
          <w:b/>
          <w:sz w:val="20"/>
          <w:szCs w:val="20"/>
          <w:u w:val="single"/>
          <w:lang w:val="ka-GE"/>
        </w:rPr>
        <w:t>გიორგი კურდღელაშვილი</w:t>
      </w:r>
      <w:r w:rsidRPr="004A1686">
        <w:rPr>
          <w:rFonts w:ascii="Sylfaen" w:hAnsi="Sylfaen"/>
          <w:sz w:val="20"/>
          <w:szCs w:val="20"/>
          <w:lang w:val="ka-GE"/>
        </w:rPr>
        <w:br/>
        <w:t xml:space="preserve">ტელეფონი : </w:t>
      </w:r>
      <w:r w:rsidRPr="004A1686">
        <w:rPr>
          <w:rFonts w:ascii="Arial" w:hAnsi="Arial" w:cs="Arial"/>
          <w:b/>
          <w:sz w:val="18"/>
          <w:szCs w:val="18"/>
          <w:u w:val="single"/>
          <w:lang w:val="ka-GE"/>
        </w:rPr>
        <w:t>59</w:t>
      </w:r>
      <w:r w:rsidRPr="004A1686">
        <w:rPr>
          <w:rFonts w:ascii="Arial" w:hAnsi="Arial" w:cs="Arial"/>
          <w:b/>
          <w:sz w:val="18"/>
          <w:szCs w:val="18"/>
          <w:u w:val="single"/>
        </w:rPr>
        <w:t>9</w:t>
      </w:r>
      <w:r w:rsidRPr="004A1686">
        <w:rPr>
          <w:rFonts w:ascii="Arial" w:hAnsi="Arial" w:cs="Arial"/>
          <w:b/>
          <w:sz w:val="18"/>
          <w:szCs w:val="18"/>
          <w:u w:val="single"/>
          <w:lang w:val="ka-GE"/>
        </w:rPr>
        <w:t xml:space="preserve"> </w:t>
      </w:r>
      <w:r w:rsidRPr="004A1686">
        <w:rPr>
          <w:rFonts w:ascii="Arial" w:hAnsi="Arial" w:cs="Arial"/>
          <w:b/>
          <w:sz w:val="18"/>
          <w:szCs w:val="18"/>
          <w:u w:val="single"/>
        </w:rPr>
        <w:t>257 868</w:t>
      </w:r>
    </w:p>
    <w:p w14:paraId="4B45BE62" w14:textId="23B23CA4" w:rsidR="00C41C03" w:rsidRDefault="00C41C03" w:rsidP="00C41C03">
      <w:pPr>
        <w:spacing w:after="0" w:line="240" w:lineRule="auto"/>
        <w:rPr>
          <w:rFonts w:ascii="Sylfaen" w:hAnsi="Sylfaen"/>
          <w:b/>
          <w:sz w:val="20"/>
          <w:szCs w:val="20"/>
          <w:lang w:val="ka-GE"/>
        </w:rPr>
      </w:pPr>
    </w:p>
    <w:p w14:paraId="78FCC3F7" w14:textId="77777777" w:rsidR="00657069" w:rsidRDefault="00657069"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18A38D2"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57069">
        <w:rPr>
          <w:rFonts w:ascii="Sylfaen" w:hAnsi="Sylfaen"/>
          <w:sz w:val="20"/>
          <w:szCs w:val="20"/>
          <w:lang w:val="ka-GE"/>
        </w:rPr>
        <w:t>მიხეილ იაშაღაშვილი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6A56A871" w:rsidR="00E33A8F" w:rsidRDefault="00E33A8F" w:rsidP="00E33A8F">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657069" w:rsidRPr="0026086A">
          <w:rPr>
            <w:rStyle w:val="Hyperlink"/>
            <w:sz w:val="20"/>
            <w:szCs w:val="20"/>
            <w:lang w:val="ka-GE"/>
          </w:rPr>
          <w:t>miashaghashvili@gwp.ge</w:t>
        </w:r>
      </w:hyperlink>
    </w:p>
    <w:p w14:paraId="29423B06" w14:textId="1A3D1C41"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w:t>
      </w:r>
      <w:r w:rsidR="00657069">
        <w:rPr>
          <w:rFonts w:ascii="Arial" w:hAnsi="Arial" w:cs="Arial"/>
          <w:sz w:val="20"/>
          <w:szCs w:val="20"/>
        </w:rPr>
        <w:t>3</w:t>
      </w:r>
      <w:r w:rsidRPr="00580531">
        <w:rPr>
          <w:rFonts w:ascii="Arial" w:hAnsi="Arial" w:cs="Arial"/>
          <w:sz w:val="20"/>
          <w:szCs w:val="20"/>
          <w:lang w:val="ka-GE"/>
        </w:rPr>
        <w:t xml:space="preserve">); </w:t>
      </w:r>
      <w:r>
        <w:rPr>
          <w:rFonts w:ascii="Arial" w:hAnsi="Arial" w:cs="Arial"/>
          <w:sz w:val="20"/>
          <w:szCs w:val="20"/>
        </w:rPr>
        <w:t>59</w:t>
      </w:r>
      <w:r w:rsidR="00657069">
        <w:rPr>
          <w:rFonts w:ascii="Arial" w:hAnsi="Arial" w:cs="Arial"/>
          <w:sz w:val="20"/>
          <w:szCs w:val="20"/>
        </w:rPr>
        <w:t>3 903233</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10"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6B04989A" w:rsidR="00237416" w:rsidRDefault="00237416" w:rsidP="00A35317">
      <w:pPr>
        <w:spacing w:after="0" w:line="360" w:lineRule="auto"/>
        <w:jc w:val="both"/>
        <w:rPr>
          <w:rFonts w:ascii="AcadNusx" w:hAnsi="AcadNusx"/>
          <w:sz w:val="20"/>
          <w:szCs w:val="20"/>
        </w:rPr>
      </w:pPr>
      <w:bookmarkStart w:id="1" w:name="_Toc454818556"/>
      <w:bookmarkEnd w:id="1"/>
    </w:p>
    <w:p w14:paraId="2A5F4B53" w14:textId="77777777" w:rsidR="00BB0EF3" w:rsidRDefault="00BB0EF3"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 xml:space="preserve">საქართველოს </w:t>
      </w:r>
      <w:r w:rsidRPr="00B5452A">
        <w:rPr>
          <w:rFonts w:ascii="Sylfaen" w:hAnsi="Sylfaen"/>
          <w:sz w:val="20"/>
          <w:szCs w:val="20"/>
          <w:lang w:val="ka-GE"/>
        </w:rPr>
        <w:lastRenderedPageBreak/>
        <w:t>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4E00190E"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74CDFBA2" w14:textId="62CDB2BE" w:rsidR="008A742D" w:rsidRPr="008A742D" w:rsidRDefault="008A742D" w:rsidP="008A742D">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დოკუმენტოს ბოლოში შესავსბები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A786D4D"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97659F">
        <w:rPr>
          <w:rFonts w:ascii="Sylfaen" w:hAnsi="Sylfaen"/>
          <w:sz w:val="20"/>
          <w:szCs w:val="20"/>
          <w:lang w:val="ka-GE"/>
        </w:rPr>
        <w:t>24</w:t>
      </w:r>
      <w:r w:rsidR="00C40C8C" w:rsidRPr="006A256D">
        <w:rPr>
          <w:rFonts w:ascii="AcadNusx" w:hAnsi="AcadNusx"/>
          <w:sz w:val="20"/>
          <w:szCs w:val="20"/>
          <w:lang w:val="ka-GE"/>
        </w:rPr>
        <w:t xml:space="preserve"> (</w:t>
      </w:r>
      <w:r w:rsidR="0097659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lastRenderedPageBreak/>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2361C953" w:rsidR="00BA3DAD" w:rsidRDefault="00BA3DAD" w:rsidP="00667B1F">
      <w:pPr>
        <w:rPr>
          <w:rFonts w:ascii="Sylfaen" w:hAnsi="Sylfaen"/>
          <w:i/>
          <w:iCs/>
          <w:sz w:val="20"/>
          <w:szCs w:val="20"/>
          <w:lang w:val="ka-GE"/>
        </w:rPr>
      </w:pPr>
    </w:p>
    <w:sectPr w:rsidR="00BA3DAD" w:rsidSect="006C1436">
      <w:headerReference w:type="default" r:id="rId11"/>
      <w:footerReference w:type="default" r:id="rId12"/>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F4B2B" w14:textId="77777777" w:rsidR="0071337E" w:rsidRDefault="0071337E" w:rsidP="007902EA">
      <w:pPr>
        <w:spacing w:after="0" w:line="240" w:lineRule="auto"/>
      </w:pPr>
      <w:r>
        <w:separator/>
      </w:r>
    </w:p>
  </w:endnote>
  <w:endnote w:type="continuationSeparator" w:id="0">
    <w:p w14:paraId="05408CC2" w14:textId="77777777" w:rsidR="0071337E" w:rsidRDefault="0071337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3EC8A239" w:rsidR="004A3BD8" w:rsidRDefault="004A3BD8">
        <w:pPr>
          <w:pStyle w:val="Footer"/>
          <w:jc w:val="right"/>
        </w:pPr>
        <w:r>
          <w:fldChar w:fldCharType="begin"/>
        </w:r>
        <w:r>
          <w:instrText xml:space="preserve"> PAGE   \* MERGEFORMAT </w:instrText>
        </w:r>
        <w:r>
          <w:fldChar w:fldCharType="separate"/>
        </w:r>
        <w:r w:rsidR="00E432E6">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FAC7" w14:textId="77777777" w:rsidR="0071337E" w:rsidRDefault="0071337E" w:rsidP="007902EA">
      <w:pPr>
        <w:spacing w:after="0" w:line="240" w:lineRule="auto"/>
      </w:pPr>
      <w:r>
        <w:separator/>
      </w:r>
    </w:p>
  </w:footnote>
  <w:footnote w:type="continuationSeparator" w:id="0">
    <w:p w14:paraId="3FDD148D" w14:textId="77777777" w:rsidR="0071337E" w:rsidRDefault="0071337E"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5578" w14:textId="5070CA1C" w:rsidR="006C259A" w:rsidRPr="00F22047" w:rsidRDefault="004A3BD8" w:rsidP="006C259A">
    <w:pPr>
      <w:spacing w:after="0" w:line="240" w:lineRule="auto"/>
      <w:jc w:val="right"/>
      <w:rPr>
        <w:rFonts w:ascii="Sylfaen" w:hAnsi="Sylfaen"/>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C259A">
      <w:rPr>
        <w:rFonts w:ascii="Sylfaen" w:hAnsi="Sylfaen"/>
        <w:b/>
        <w:sz w:val="18"/>
        <w:szCs w:val="18"/>
        <w:lang w:val="ka-GE"/>
      </w:rPr>
      <w:t xml:space="preserve">  </w:t>
    </w:r>
    <w:r w:rsidR="00F22047" w:rsidRPr="00F22047">
      <w:rPr>
        <w:rFonts w:ascii="Sylfaen" w:hAnsi="Sylfaen" w:cs="Sylfaen"/>
        <w:b/>
        <w:bCs/>
        <w:sz w:val="18"/>
        <w:szCs w:val="18"/>
        <w:lang w:val="ka-GE"/>
      </w:rPr>
      <w:t xml:space="preserve">კონკურსი </w:t>
    </w:r>
    <w:r w:rsidR="001E637F">
      <w:rPr>
        <w:rFonts w:ascii="Sylfaen" w:hAnsi="Sylfaen" w:cs="Sylfaen"/>
        <w:b/>
        <w:bCs/>
        <w:sz w:val="18"/>
        <w:szCs w:val="18"/>
        <w:lang w:val="ka-GE"/>
      </w:rPr>
      <w:t>საძიებო ხელსაწყოების</w:t>
    </w:r>
    <w:r w:rsidR="00F22047" w:rsidRPr="00F22047">
      <w:rPr>
        <w:rFonts w:ascii="Sylfaen" w:hAnsi="Sylfaen" w:cs="Sylfaen"/>
        <w:b/>
        <w:bCs/>
        <w:sz w:val="18"/>
        <w:szCs w:val="18"/>
        <w:lang w:val="ka-GE"/>
      </w:rPr>
      <w:t xml:space="preserve"> </w:t>
    </w:r>
    <w:r w:rsidR="00F22047" w:rsidRPr="00F22047">
      <w:rPr>
        <w:rFonts w:ascii="Sylfaen" w:hAnsi="Sylfaen" w:cs="Sylfaen"/>
        <w:b/>
        <w:bCs/>
        <w:sz w:val="18"/>
        <w:szCs w:val="18"/>
      </w:rPr>
      <w:t>შესყიდვის თაობაზე</w:t>
    </w:r>
  </w:p>
  <w:p w14:paraId="368F602B" w14:textId="72276A63" w:rsidR="003B5B59" w:rsidRPr="003B5B59" w:rsidRDefault="003B5B59" w:rsidP="003B5B59">
    <w:pPr>
      <w:spacing w:after="0" w:line="240" w:lineRule="auto"/>
      <w:jc w:val="right"/>
      <w:rPr>
        <w:rFonts w:ascii="Sylfaen" w:hAnsi="Sylfaen"/>
        <w:b/>
        <w:sz w:val="18"/>
        <w:szCs w:val="18"/>
        <w:lang w:val="ka-GE"/>
      </w:rPr>
    </w:pPr>
  </w:p>
  <w:p w14:paraId="2405FA22" w14:textId="16E724EB" w:rsidR="004A3BD8" w:rsidRPr="00D30223" w:rsidRDefault="004A3BD8" w:rsidP="003B5B59">
    <w:pPr>
      <w:spacing w:after="0" w:line="36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7659F">
      <w:rPr>
        <w:rFonts w:ascii="Sylfaen" w:hAnsi="Sylfaen" w:cs="Sylfaen"/>
        <w:b/>
        <w:sz w:val="20"/>
        <w:szCs w:val="20"/>
        <w:lang w:val="ka-GE"/>
      </w:rPr>
      <w:t>0</w:t>
    </w:r>
    <w:r w:rsidR="001E637F">
      <w:rPr>
        <w:rFonts w:ascii="Sylfaen" w:hAnsi="Sylfaen" w:cs="Sylfaen"/>
        <w:b/>
        <w:sz w:val="20"/>
        <w:szCs w:val="20"/>
        <w:lang w:val="ka-GE"/>
      </w:rPr>
      <w:t>53</w:t>
    </w:r>
    <w:r w:rsidR="007778CE">
      <w:rPr>
        <w:rFonts w:ascii="Sylfaen" w:hAnsi="Sylfaen" w:cs="Sylfaen"/>
        <w:b/>
        <w:sz w:val="20"/>
        <w:szCs w:val="20"/>
        <w:lang w:val="ka-GE"/>
      </w:rPr>
      <w:t>-</w:t>
    </w:r>
    <w:r w:rsidR="0097659F">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769B1"/>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19"/>
  </w:num>
  <w:num w:numId="10">
    <w:abstractNumId w:val="12"/>
  </w:num>
  <w:num w:numId="11">
    <w:abstractNumId w:val="7"/>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6"/>
  </w:num>
  <w:num w:numId="20">
    <w:abstractNumId w:val="2"/>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65EC5"/>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1E637F"/>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9596B"/>
    <w:rsid w:val="003A4DAA"/>
    <w:rsid w:val="003B460D"/>
    <w:rsid w:val="003B5A5E"/>
    <w:rsid w:val="003B5B59"/>
    <w:rsid w:val="003C6F22"/>
    <w:rsid w:val="003D2826"/>
    <w:rsid w:val="003D6473"/>
    <w:rsid w:val="003E15FA"/>
    <w:rsid w:val="003F1BA9"/>
    <w:rsid w:val="003F370C"/>
    <w:rsid w:val="003F5521"/>
    <w:rsid w:val="003F699A"/>
    <w:rsid w:val="00410EC6"/>
    <w:rsid w:val="00427C01"/>
    <w:rsid w:val="00430AF7"/>
    <w:rsid w:val="00431665"/>
    <w:rsid w:val="004375BF"/>
    <w:rsid w:val="00442F86"/>
    <w:rsid w:val="004446E6"/>
    <w:rsid w:val="00446516"/>
    <w:rsid w:val="004533A4"/>
    <w:rsid w:val="00474D92"/>
    <w:rsid w:val="00483B17"/>
    <w:rsid w:val="0048659C"/>
    <w:rsid w:val="00497393"/>
    <w:rsid w:val="004A1686"/>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267A2"/>
    <w:rsid w:val="00632910"/>
    <w:rsid w:val="00633210"/>
    <w:rsid w:val="00634B58"/>
    <w:rsid w:val="00657069"/>
    <w:rsid w:val="00661B3E"/>
    <w:rsid w:val="00665219"/>
    <w:rsid w:val="00665C42"/>
    <w:rsid w:val="00667B1F"/>
    <w:rsid w:val="00670B37"/>
    <w:rsid w:val="00674470"/>
    <w:rsid w:val="00674F71"/>
    <w:rsid w:val="00677E39"/>
    <w:rsid w:val="00681B23"/>
    <w:rsid w:val="00692B13"/>
    <w:rsid w:val="006A256D"/>
    <w:rsid w:val="006A3D31"/>
    <w:rsid w:val="006A7B28"/>
    <w:rsid w:val="006B41F0"/>
    <w:rsid w:val="006C0AF5"/>
    <w:rsid w:val="006C1436"/>
    <w:rsid w:val="006C259A"/>
    <w:rsid w:val="006C7D3F"/>
    <w:rsid w:val="006C7E00"/>
    <w:rsid w:val="006D054A"/>
    <w:rsid w:val="006E119F"/>
    <w:rsid w:val="006E1729"/>
    <w:rsid w:val="006F056F"/>
    <w:rsid w:val="006F25BD"/>
    <w:rsid w:val="006F2EC3"/>
    <w:rsid w:val="006F3C44"/>
    <w:rsid w:val="006F7D8B"/>
    <w:rsid w:val="00711C86"/>
    <w:rsid w:val="00712E16"/>
    <w:rsid w:val="0071337E"/>
    <w:rsid w:val="00713EFC"/>
    <w:rsid w:val="007146D2"/>
    <w:rsid w:val="007151B6"/>
    <w:rsid w:val="00715A5D"/>
    <w:rsid w:val="00717D5F"/>
    <w:rsid w:val="007309AA"/>
    <w:rsid w:val="00734570"/>
    <w:rsid w:val="00735828"/>
    <w:rsid w:val="00764A65"/>
    <w:rsid w:val="00772078"/>
    <w:rsid w:val="007778CE"/>
    <w:rsid w:val="007902EA"/>
    <w:rsid w:val="00791507"/>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A742D"/>
    <w:rsid w:val="008B04EA"/>
    <w:rsid w:val="008B67F1"/>
    <w:rsid w:val="008B74AD"/>
    <w:rsid w:val="008C35CC"/>
    <w:rsid w:val="008E16DA"/>
    <w:rsid w:val="008E3D20"/>
    <w:rsid w:val="008F419D"/>
    <w:rsid w:val="0090279D"/>
    <w:rsid w:val="00913646"/>
    <w:rsid w:val="00922889"/>
    <w:rsid w:val="0092664D"/>
    <w:rsid w:val="009567A7"/>
    <w:rsid w:val="009621F5"/>
    <w:rsid w:val="0097659F"/>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12C1"/>
    <w:rsid w:val="00A62AC7"/>
    <w:rsid w:val="00A63C87"/>
    <w:rsid w:val="00A804C4"/>
    <w:rsid w:val="00A935AC"/>
    <w:rsid w:val="00AC494C"/>
    <w:rsid w:val="00AC6659"/>
    <w:rsid w:val="00AC7EC9"/>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EF3"/>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32E6"/>
    <w:rsid w:val="00E45E7B"/>
    <w:rsid w:val="00E46922"/>
    <w:rsid w:val="00E47C85"/>
    <w:rsid w:val="00E5014E"/>
    <w:rsid w:val="00E54795"/>
    <w:rsid w:val="00E57F10"/>
    <w:rsid w:val="00E6248F"/>
    <w:rsid w:val="00E65074"/>
    <w:rsid w:val="00E6523B"/>
    <w:rsid w:val="00E70CE1"/>
    <w:rsid w:val="00E751A2"/>
    <w:rsid w:val="00E94223"/>
    <w:rsid w:val="00E95292"/>
    <w:rsid w:val="00EF7F05"/>
    <w:rsid w:val="00F0297E"/>
    <w:rsid w:val="00F0659D"/>
    <w:rsid w:val="00F069C7"/>
    <w:rsid w:val="00F115A1"/>
    <w:rsid w:val="00F14024"/>
    <w:rsid w:val="00F17B32"/>
    <w:rsid w:val="00F20E56"/>
    <w:rsid w:val="00F22047"/>
    <w:rsid w:val="00F22E5C"/>
    <w:rsid w:val="00F27A96"/>
    <w:rsid w:val="00F3264E"/>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ashaghashvili@gwp.ge" TargetMode="External"/><Relationship Id="rId10"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DD392252-5A5A-C14C-95EF-8B160FC8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20</cp:revision>
  <cp:lastPrinted>2015-07-27T06:36:00Z</cp:lastPrinted>
  <dcterms:created xsi:type="dcterms:W3CDTF">2017-11-13T09:28:00Z</dcterms:created>
  <dcterms:modified xsi:type="dcterms:W3CDTF">2018-06-15T13:32:00Z</dcterms:modified>
</cp:coreProperties>
</file>